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Дело № 2-185-1902/2024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</w:t>
      </w:r>
      <w:r>
        <w:rPr>
          <w:rFonts w:ascii="Times New Roman" w:eastAsia="Times New Roman" w:hAnsi="Times New Roman" w:cs="Times New Roman"/>
          <w:sz w:val="28"/>
          <w:szCs w:val="28"/>
        </w:rPr>
        <w:t>гры Артюх О.П.,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</w:t>
      </w:r>
      <w:r>
        <w:rPr>
          <w:rFonts w:ascii="Times New Roman" w:eastAsia="Times New Roman" w:hAnsi="Times New Roman" w:cs="Times New Roman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Тунгусковой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Наталье Викторовне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Тунгусковой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Наталье Викторовне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обогащения,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истечением срока исковой давности.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09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